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8AEB" w14:textId="77777777" w:rsidR="00EA1BB6" w:rsidRDefault="00EA1BB6">
      <w:pPr>
        <w:jc w:val="center"/>
        <w:rPr>
          <w:rFonts w:ascii="Arial" w:eastAsia="Arial" w:hAnsi="Arial" w:cs="Arial"/>
          <w:b/>
          <w:u w:val="single"/>
        </w:rPr>
      </w:pPr>
    </w:p>
    <w:p w14:paraId="00A4311E" w14:textId="77777777" w:rsidR="00EA1BB6" w:rsidRDefault="00000000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Normas para submissão trabalhos e apresentação de pôsteres</w:t>
      </w:r>
    </w:p>
    <w:p w14:paraId="35FCF3E9" w14:textId="77777777" w:rsidR="00EA1BB6" w:rsidRDefault="00EA1BB6">
      <w:pPr>
        <w:jc w:val="center"/>
        <w:rPr>
          <w:rFonts w:ascii="Arial" w:eastAsia="Arial" w:hAnsi="Arial" w:cs="Arial"/>
          <w:b/>
          <w:u w:val="single"/>
        </w:rPr>
      </w:pPr>
    </w:p>
    <w:p w14:paraId="44260B56" w14:textId="77777777" w:rsidR="00EA1BB6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Serão aceitos trabalhos relacionados à educação escolar e ao tema do evento “Trabalho e formação docente na Amazônia".</w:t>
      </w:r>
    </w:p>
    <w:p w14:paraId="028DB172" w14:textId="77777777" w:rsidR="00EA1BB6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Será aceita a submissão de apenas um trabalho por autor, na condição de primeiro autor;</w:t>
      </w:r>
    </w:p>
    <w:p w14:paraId="10DD15AB" w14:textId="77777777" w:rsidR="00EA1BB6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número máximo de autores por trabalho é de 4 integrantes;</w:t>
      </w:r>
    </w:p>
    <w:p w14:paraId="0C94FDE5" w14:textId="77777777" w:rsidR="00EA1BB6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Todos os autores precisam estar inscritos no evento para receber o certificado de apresentação de trabalhos, mas apenas o primeiro autor deve submeter o trabalho;</w:t>
      </w:r>
    </w:p>
    <w:p w14:paraId="4ADCEA38" w14:textId="77777777" w:rsidR="00EA1BB6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Trabalhos de estudantes dos cursos de graduação só serão aceitos quando forem em parceria com, pelo menos, um profissional graduado.</w:t>
      </w:r>
    </w:p>
    <w:p w14:paraId="181250BF" w14:textId="750B897C" w:rsidR="00EA1BB6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trabalhos deverão ser enviados em formato </w:t>
      </w:r>
      <w:r>
        <w:rPr>
          <w:rFonts w:ascii="Arial" w:eastAsia="Arial" w:hAnsi="Arial" w:cs="Arial"/>
          <w:i/>
          <w:color w:val="000000"/>
        </w:rPr>
        <w:t>word</w:t>
      </w:r>
      <w:r>
        <w:rPr>
          <w:rFonts w:ascii="Arial" w:eastAsia="Arial" w:hAnsi="Arial" w:cs="Arial"/>
          <w:color w:val="000000"/>
        </w:rPr>
        <w:t>, no espaço indicado na página de inscrição do evento</w:t>
      </w:r>
      <w:r w:rsidR="008F0DF9">
        <w:rPr>
          <w:rFonts w:ascii="Arial" w:eastAsia="Arial" w:hAnsi="Arial" w:cs="Arial"/>
          <w:color w:val="000000"/>
        </w:rPr>
        <w:t xml:space="preserve">, </w:t>
      </w:r>
      <w:r w:rsidR="008F0DF9" w:rsidRPr="008F0DF9">
        <w:rPr>
          <w:rFonts w:ascii="Arial" w:eastAsia="Arial" w:hAnsi="Arial" w:cs="Arial"/>
          <w:b/>
          <w:bCs/>
          <w:color w:val="000000"/>
        </w:rPr>
        <w:t>a partir do dia 30 de junho</w:t>
      </w:r>
      <w:r w:rsidRPr="008F0DF9">
        <w:rPr>
          <w:rFonts w:ascii="Arial" w:eastAsia="Arial" w:hAnsi="Arial" w:cs="Arial"/>
          <w:b/>
          <w:bCs/>
          <w:color w:val="000000"/>
        </w:rPr>
        <w:t xml:space="preserve"> até o dia </w:t>
      </w:r>
      <w:r w:rsidRPr="008F0DF9">
        <w:rPr>
          <w:rFonts w:ascii="Arial" w:eastAsia="Arial" w:hAnsi="Arial" w:cs="Arial"/>
          <w:b/>
          <w:bCs/>
        </w:rPr>
        <w:t>15/07/2023.</w:t>
      </w:r>
      <w:r w:rsidRPr="008F0DF9">
        <w:rPr>
          <w:rFonts w:ascii="Arial" w:eastAsia="Arial" w:hAnsi="Arial" w:cs="Arial"/>
        </w:rPr>
        <w:t xml:space="preserve"> </w:t>
      </w:r>
    </w:p>
    <w:p w14:paraId="11B0602B" w14:textId="5C7568E1" w:rsidR="00EA1BB6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resumos aprovados serão publicados </w:t>
      </w:r>
      <w:r>
        <w:rPr>
          <w:rFonts w:ascii="Arial" w:eastAsia="Arial" w:hAnsi="Arial" w:cs="Arial"/>
        </w:rPr>
        <w:t>no portal de evento</w:t>
      </w:r>
      <w:r w:rsidR="00471E2B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UNIR.</w:t>
      </w:r>
    </w:p>
    <w:p w14:paraId="36660E9D" w14:textId="77777777" w:rsidR="00EA1BB6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 trabalho deve seguir exatamente os modelos disponibilizados: </w:t>
      </w:r>
    </w:p>
    <w:p w14:paraId="044B7155" w14:textId="0405C4EC" w:rsidR="00EA1BB6" w:rsidRDefault="00000000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Fonte times New Roman, tamanho 12 para título, nomes, informações sobre os autores, palavras-chave e referências; tamanho 1</w:t>
      </w:r>
      <w:r w:rsidR="000430C3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 para o resumo que deve ter entre 300 e 500 palavras; de 3 a 5 palavras-chave, separadas entre si por ponto </w:t>
      </w:r>
      <w:r w:rsidR="00471E2B">
        <w:rPr>
          <w:rFonts w:ascii="Arial" w:eastAsia="Arial" w:hAnsi="Arial" w:cs="Arial"/>
          <w:color w:val="000000"/>
        </w:rPr>
        <w:t xml:space="preserve">e vírgula </w:t>
      </w:r>
      <w:r>
        <w:rPr>
          <w:rFonts w:ascii="Arial" w:eastAsia="Arial" w:hAnsi="Arial" w:cs="Arial"/>
          <w:color w:val="000000"/>
        </w:rPr>
        <w:t>e finalizadas por ponto.</w:t>
      </w:r>
    </w:p>
    <w:p w14:paraId="5D478A9E" w14:textId="77777777" w:rsidR="00EA1BB6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resumo não deverá conter citações diretas longas.</w:t>
      </w:r>
    </w:p>
    <w:p w14:paraId="455BE230" w14:textId="57BB816B" w:rsidR="000430C3" w:rsidRPr="000430C3" w:rsidRDefault="00000000" w:rsidP="000430C3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resumo deve ser formatado em um único parágrafo com espaçamento simples e justificado, sem tópicos destacados e que contenha obrigatoriamente informações sobre:</w:t>
      </w:r>
    </w:p>
    <w:p w14:paraId="67165EF8" w14:textId="77777777" w:rsidR="00EA1BB6" w:rsidRDefault="00000000">
      <w:pPr>
        <w:numPr>
          <w:ilvl w:val="0"/>
          <w:numId w:val="3"/>
        </w:numPr>
        <w:spacing w:after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Introdução / Tema;</w:t>
      </w:r>
    </w:p>
    <w:p w14:paraId="60463A44" w14:textId="77777777" w:rsidR="00EA1BB6" w:rsidRDefault="00000000">
      <w:pPr>
        <w:numPr>
          <w:ilvl w:val="0"/>
          <w:numId w:val="3"/>
        </w:numPr>
        <w:spacing w:after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Objetivo; </w:t>
      </w:r>
    </w:p>
    <w:p w14:paraId="01362B4F" w14:textId="77777777" w:rsidR="00EA1BB6" w:rsidRDefault="00000000">
      <w:pPr>
        <w:numPr>
          <w:ilvl w:val="0"/>
          <w:numId w:val="3"/>
        </w:numPr>
        <w:spacing w:after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Metodologia; </w:t>
      </w:r>
    </w:p>
    <w:p w14:paraId="162818B2" w14:textId="77777777" w:rsidR="00EA1BB6" w:rsidRDefault="00000000">
      <w:pPr>
        <w:numPr>
          <w:ilvl w:val="0"/>
          <w:numId w:val="3"/>
        </w:numPr>
        <w:spacing w:after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Resultados e discussão; </w:t>
      </w:r>
    </w:p>
    <w:p w14:paraId="43AB0188" w14:textId="599036F4" w:rsidR="000430C3" w:rsidRPr="000430C3" w:rsidRDefault="00000000" w:rsidP="000430C3">
      <w:pPr>
        <w:numPr>
          <w:ilvl w:val="0"/>
          <w:numId w:val="3"/>
        </w:numPr>
        <w:spacing w:after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Considerações finais. </w:t>
      </w:r>
    </w:p>
    <w:p w14:paraId="65004556" w14:textId="77777777" w:rsidR="000430C3" w:rsidRDefault="000430C3" w:rsidP="000430C3">
      <w:pPr>
        <w:jc w:val="both"/>
        <w:rPr>
          <w:rFonts w:ascii="Arial" w:eastAsia="Arial" w:hAnsi="Arial" w:cs="Arial"/>
          <w:color w:val="000000"/>
        </w:rPr>
      </w:pPr>
    </w:p>
    <w:p w14:paraId="4F090585" w14:textId="4B4EC2CE" w:rsidR="000430C3" w:rsidRPr="0020717D" w:rsidRDefault="000430C3" w:rsidP="0020717D">
      <w:pPr>
        <w:pStyle w:val="PargrafodaLista"/>
        <w:numPr>
          <w:ilvl w:val="0"/>
          <w:numId w:val="1"/>
        </w:numPr>
        <w:ind w:hanging="720"/>
        <w:jc w:val="both"/>
        <w:rPr>
          <w:rFonts w:ascii="Arial" w:eastAsia="Arial" w:hAnsi="Arial" w:cs="Arial"/>
        </w:rPr>
      </w:pPr>
      <w:r w:rsidRPr="0020717D">
        <w:rPr>
          <w:rFonts w:ascii="Arial" w:eastAsia="Arial" w:hAnsi="Arial" w:cs="Arial"/>
        </w:rPr>
        <w:t xml:space="preserve">Os </w:t>
      </w:r>
      <w:r w:rsidRPr="0020717D">
        <w:rPr>
          <w:rFonts w:ascii="Arial" w:eastAsia="Arial" w:hAnsi="Arial" w:cs="Arial"/>
          <w:b/>
          <w:bCs/>
        </w:rPr>
        <w:t>resumos simples</w:t>
      </w:r>
      <w:r w:rsidRPr="0020717D">
        <w:rPr>
          <w:rFonts w:ascii="Arial" w:eastAsia="Arial" w:hAnsi="Arial" w:cs="Arial"/>
        </w:rPr>
        <w:t xml:space="preserve"> devem compor os anais do </w:t>
      </w:r>
      <w:hyperlink r:id="rId8" w:history="1">
        <w:r w:rsidRPr="0020717D">
          <w:rPr>
            <w:rFonts w:ascii="Arial" w:hAnsi="Arial" w:cs="Arial"/>
            <w:color w:val="0000FF"/>
            <w:u w:val="single"/>
          </w:rPr>
          <w:t>II SEMINÁRIO NACIONAL DE EDUCAÇÃO DE ARIQUEMES (II SEMIARI), VIII SEMANA ACADÊMICA DE PEDAGOGIA, V ENCONTRO DOS EGRESSOS (unir.br)</w:t>
        </w:r>
      </w:hyperlink>
      <w:r w:rsidR="007203D0" w:rsidRPr="0020717D">
        <w:rPr>
          <w:rFonts w:ascii="Arial" w:hAnsi="Arial" w:cs="Arial"/>
        </w:rPr>
        <w:t xml:space="preserve">. É necessário a efetivação de cadastro no portal e eventos: </w:t>
      </w:r>
      <w:hyperlink r:id="rId9" w:history="1">
        <w:r w:rsidR="007203D0" w:rsidRPr="0020717D">
          <w:rPr>
            <w:rStyle w:val="Hyperlink"/>
            <w:rFonts w:ascii="Arial" w:hAnsi="Arial" w:cs="Arial"/>
          </w:rPr>
          <w:t>Cadastro (unir.br)</w:t>
        </w:r>
      </w:hyperlink>
      <w:r w:rsidR="007203D0" w:rsidRPr="0020717D">
        <w:rPr>
          <w:rFonts w:ascii="Arial" w:hAnsi="Arial" w:cs="Arial"/>
        </w:rPr>
        <w:t xml:space="preserve"> para a submissão do resumo: </w:t>
      </w:r>
      <w:hyperlink r:id="rId10" w:history="1">
        <w:r w:rsidR="007203D0" w:rsidRPr="0020717D">
          <w:rPr>
            <w:rFonts w:ascii="Arial" w:hAnsi="Arial" w:cs="Arial"/>
            <w:color w:val="0000FF"/>
            <w:u w:val="single"/>
          </w:rPr>
          <w:t>Passo 1. Iniciar Submissão (unir.br)</w:t>
        </w:r>
      </w:hyperlink>
      <w:r w:rsidR="007203D0" w:rsidRPr="0020717D">
        <w:rPr>
          <w:rFonts w:ascii="Arial" w:hAnsi="Arial" w:cs="Arial"/>
        </w:rPr>
        <w:t xml:space="preserve">. </w:t>
      </w:r>
      <w:r w:rsidR="0020717D" w:rsidRPr="0020717D">
        <w:rPr>
          <w:rFonts w:ascii="Arial" w:hAnsi="Arial" w:cs="Arial"/>
        </w:rPr>
        <w:t xml:space="preserve">Dificuldades de acesso ao portal de eventos UNIR, </w:t>
      </w:r>
      <w:r w:rsidR="0020717D" w:rsidRPr="004C467C">
        <w:rPr>
          <w:rFonts w:ascii="Arial" w:hAnsi="Arial" w:cs="Arial"/>
          <w:b/>
          <w:bCs/>
        </w:rPr>
        <w:t>entrar em contato com a equipe da biblioteca do Campus de Ariquemes</w:t>
      </w:r>
      <w:r w:rsidR="0020717D" w:rsidRPr="0020717D">
        <w:rPr>
          <w:rFonts w:ascii="Arial" w:hAnsi="Arial" w:cs="Arial"/>
        </w:rPr>
        <w:t xml:space="preserve"> via watts (69) 3536-8662 ou presencialmente das 13h30min. </w:t>
      </w:r>
      <w:r w:rsidR="0020717D">
        <w:rPr>
          <w:rFonts w:ascii="Arial" w:hAnsi="Arial" w:cs="Arial"/>
        </w:rPr>
        <w:t>à</w:t>
      </w:r>
      <w:r w:rsidR="0020717D" w:rsidRPr="0020717D">
        <w:rPr>
          <w:rFonts w:ascii="Arial" w:hAnsi="Arial" w:cs="Arial"/>
        </w:rPr>
        <w:t>s 21h30</w:t>
      </w:r>
      <w:r w:rsidR="0020717D">
        <w:rPr>
          <w:rFonts w:ascii="Arial" w:hAnsi="Arial" w:cs="Arial"/>
        </w:rPr>
        <w:t>min.</w:t>
      </w:r>
      <w:r w:rsidR="0020717D" w:rsidRPr="0020717D">
        <w:rPr>
          <w:rFonts w:ascii="Arial" w:hAnsi="Arial" w:cs="Arial"/>
        </w:rPr>
        <w:t xml:space="preserve"> de seg. a sexta feira.</w:t>
      </w:r>
    </w:p>
    <w:p w14:paraId="4844476E" w14:textId="66386670" w:rsidR="0020717D" w:rsidRPr="0020717D" w:rsidRDefault="0020717D" w:rsidP="0020717D">
      <w:pPr>
        <w:pStyle w:val="PargrafodaLista"/>
        <w:jc w:val="both"/>
        <w:rPr>
          <w:rFonts w:ascii="Arial" w:eastAsia="Arial" w:hAnsi="Arial" w:cs="Arial"/>
        </w:rPr>
      </w:pPr>
    </w:p>
    <w:p w14:paraId="10BFE1F4" w14:textId="1F752AA9" w:rsidR="000430C3" w:rsidRPr="000430C3" w:rsidRDefault="004C467C" w:rsidP="004C467C">
      <w:pPr>
        <w:pStyle w:val="PargrafodaLista"/>
        <w:numPr>
          <w:ilvl w:val="0"/>
          <w:numId w:val="1"/>
        </w:numPr>
        <w:ind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caso de</w:t>
      </w:r>
      <w:r w:rsidR="00000000" w:rsidRPr="000430C3">
        <w:rPr>
          <w:rFonts w:ascii="Arial" w:eastAsia="Arial" w:hAnsi="Arial" w:cs="Arial"/>
        </w:rPr>
        <w:t xml:space="preserve"> interesse d</w:t>
      </w:r>
      <w:r>
        <w:rPr>
          <w:rFonts w:ascii="Arial" w:eastAsia="Arial" w:hAnsi="Arial" w:cs="Arial"/>
        </w:rPr>
        <w:t>e</w:t>
      </w:r>
      <w:r w:rsidR="00000000" w:rsidRPr="000430C3">
        <w:rPr>
          <w:rFonts w:ascii="Arial" w:eastAsia="Arial" w:hAnsi="Arial" w:cs="Arial"/>
        </w:rPr>
        <w:t xml:space="preserve"> envio do trabalho completo para avaliação</w:t>
      </w:r>
      <w:r>
        <w:rPr>
          <w:rFonts w:ascii="Arial" w:eastAsia="Arial" w:hAnsi="Arial" w:cs="Arial"/>
        </w:rPr>
        <w:t xml:space="preserve">, encaminhar a intenção via e-mail: </w:t>
      </w:r>
      <w:hyperlink r:id="rId11" w:history="1">
        <w:r w:rsidRPr="00B856B9">
          <w:rPr>
            <w:rStyle w:val="Hyperlink"/>
            <w:rFonts w:ascii="Arial" w:eastAsia="Arial" w:hAnsi="Arial" w:cs="Arial"/>
          </w:rPr>
          <w:t>semanadepedagogiaariquemes@unir.br</w:t>
        </w:r>
      </w:hyperlink>
      <w:r>
        <w:rPr>
          <w:rFonts w:ascii="Arial" w:eastAsia="Arial" w:hAnsi="Arial" w:cs="Arial"/>
        </w:rPr>
        <w:t>.</w:t>
      </w:r>
      <w:r w:rsidR="00000000" w:rsidRPr="000430C3">
        <w:rPr>
          <w:rFonts w:ascii="Arial" w:eastAsia="Arial" w:hAnsi="Arial" w:cs="Arial"/>
        </w:rPr>
        <w:t xml:space="preserve"> Os trabalhos completos APROVADOS serão publicados como capítulo de E-BOOK. </w:t>
      </w:r>
      <w:r>
        <w:rPr>
          <w:rFonts w:ascii="Arial" w:eastAsia="Arial" w:hAnsi="Arial" w:cs="Arial"/>
        </w:rPr>
        <w:t>(Ver p. 3 -4).</w:t>
      </w:r>
    </w:p>
    <w:p w14:paraId="4D14BEFE" w14:textId="77777777" w:rsidR="000430C3" w:rsidRDefault="000430C3" w:rsidP="000430C3">
      <w:pPr>
        <w:pStyle w:val="PargrafodaLista"/>
        <w:rPr>
          <w:rFonts w:ascii="Arial" w:eastAsia="Arial" w:hAnsi="Arial" w:cs="Arial"/>
        </w:rPr>
      </w:pPr>
    </w:p>
    <w:p w14:paraId="51AA5158" w14:textId="77777777" w:rsidR="004C467C" w:rsidRPr="000430C3" w:rsidRDefault="004C467C" w:rsidP="000430C3">
      <w:pPr>
        <w:pStyle w:val="PargrafodaLista"/>
        <w:rPr>
          <w:rFonts w:ascii="Arial" w:eastAsia="Arial" w:hAnsi="Arial" w:cs="Arial"/>
        </w:rPr>
      </w:pPr>
    </w:p>
    <w:p w14:paraId="5D5C8104" w14:textId="10E3DDC7" w:rsidR="00EA1BB6" w:rsidRDefault="00000000">
      <w:pPr>
        <w:rPr>
          <w:rFonts w:ascii="Arial" w:eastAsia="Arial" w:hAnsi="Arial" w:cs="Arial"/>
        </w:rPr>
      </w:pPr>
      <w:r>
        <w:br w:type="page"/>
      </w:r>
    </w:p>
    <w:p w14:paraId="40CE7070" w14:textId="77777777" w:rsidR="00EA1BB6" w:rsidRDefault="00EA1BB6">
      <w:pPr>
        <w:jc w:val="center"/>
        <w:rPr>
          <w:rFonts w:ascii="Arial" w:eastAsia="Arial" w:hAnsi="Arial" w:cs="Arial"/>
          <w:b/>
          <w:u w:val="single"/>
        </w:rPr>
      </w:pPr>
    </w:p>
    <w:p w14:paraId="4ABC4770" w14:textId="77777777" w:rsidR="00EA1BB6" w:rsidRDefault="00000000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Normas para apresentação dos pôsteres durante o evento</w:t>
      </w:r>
    </w:p>
    <w:p w14:paraId="340D69DB" w14:textId="77777777" w:rsidR="00EA1BB6" w:rsidRDefault="00000000">
      <w:pPr>
        <w:jc w:val="both"/>
        <w:rPr>
          <w:rFonts w:ascii="Arial" w:eastAsia="Arial" w:hAnsi="Arial" w:cs="Arial"/>
          <w:color w:val="0563C1"/>
          <w:u w:val="single"/>
        </w:rPr>
      </w:pPr>
      <w:r>
        <w:rPr>
          <w:rFonts w:ascii="Arial" w:eastAsia="Arial" w:hAnsi="Arial" w:cs="Arial"/>
        </w:rPr>
        <w:t xml:space="preserve">1. O pôster deverá ser confeccionado para apresentação presencial, por todos que inscreverem trabalhos no evento (resumo), conforme o modelo disponibilizado </w:t>
      </w:r>
      <w:hyperlink r:id="rId12">
        <w:r>
          <w:rPr>
            <w:rFonts w:ascii="Arial" w:eastAsia="Arial" w:hAnsi="Arial" w:cs="Arial"/>
            <w:color w:val="0563C1"/>
            <w:highlight w:val="yellow"/>
            <w:u w:val="single"/>
          </w:rPr>
          <w:t>www.semanadepedagogiaariquemes.unir.br</w:t>
        </w:r>
      </w:hyperlink>
      <w:r>
        <w:rPr>
          <w:rFonts w:ascii="Arial" w:eastAsia="Arial" w:hAnsi="Arial" w:cs="Arial"/>
        </w:rPr>
        <w:t xml:space="preserve">   </w:t>
      </w:r>
    </w:p>
    <w:p w14:paraId="01A2CC0E" w14:textId="77777777" w:rsidR="00EA1BB6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2. Deverá seguir as seguintes orientações:</w:t>
      </w:r>
    </w:p>
    <w:p w14:paraId="5D7AF23A" w14:textId="77777777" w:rsidR="00EA1BB6" w:rsidRDefault="00000000">
      <w:pPr>
        <w:spacing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Tamanho: 120 cm x 90 cm;</w:t>
      </w:r>
    </w:p>
    <w:p w14:paraId="50AB7D4D" w14:textId="77777777" w:rsidR="00EA1BB6" w:rsidRDefault="00000000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O pôster deverá apresentar:</w:t>
      </w:r>
    </w:p>
    <w:p w14:paraId="5DF2DD4B" w14:textId="77777777" w:rsidR="00EA1BB6" w:rsidRDefault="00000000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Título do trabalho;</w:t>
      </w:r>
    </w:p>
    <w:p w14:paraId="49207CC8" w14:textId="77777777" w:rsidR="00EA1BB6" w:rsidRDefault="00000000">
      <w:pPr>
        <w:spacing w:after="0" w:line="240" w:lineRule="auto"/>
        <w:ind w:left="709" w:right="-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Nomes e instituição de origem (Ex.: João da Silva – UNIR/Campus de Ariquemes);</w:t>
      </w:r>
    </w:p>
    <w:p w14:paraId="7E5FEC21" w14:textId="77777777" w:rsidR="00EA1BB6" w:rsidRDefault="00000000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Introdução / Tema;</w:t>
      </w:r>
    </w:p>
    <w:p w14:paraId="40F2A846" w14:textId="77777777" w:rsidR="00EA1BB6" w:rsidRDefault="00000000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Metodologia; </w:t>
      </w:r>
    </w:p>
    <w:p w14:paraId="382E49B1" w14:textId="77777777" w:rsidR="00EA1BB6" w:rsidRDefault="00000000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Resultados e discussões; </w:t>
      </w:r>
    </w:p>
    <w:p w14:paraId="62CDD0FB" w14:textId="77777777" w:rsidR="00EA1BB6" w:rsidRDefault="00000000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Considerações finais;</w:t>
      </w:r>
    </w:p>
    <w:p w14:paraId="0CD72A8B" w14:textId="77777777" w:rsidR="00EA1BB6" w:rsidRDefault="00000000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Referências; </w:t>
      </w:r>
    </w:p>
    <w:p w14:paraId="3587C58D" w14:textId="77777777" w:rsidR="00EA1BB6" w:rsidRDefault="00000000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Logotipos (em qualquer parte do pôster):</w:t>
      </w:r>
    </w:p>
    <w:p w14:paraId="34B28EC3" w14:textId="77777777" w:rsidR="00EA1BB6" w:rsidRDefault="00000000">
      <w:pPr>
        <w:numPr>
          <w:ilvl w:val="0"/>
          <w:numId w:val="4"/>
        </w:numPr>
        <w:spacing w:after="0" w:line="240" w:lineRule="auto"/>
        <w:ind w:left="1276" w:hanging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 CAPES e/ou do PIBID (se for bolsista);</w:t>
      </w:r>
    </w:p>
    <w:p w14:paraId="411B8ED4" w14:textId="77777777" w:rsidR="00EA1BB6" w:rsidRDefault="00000000">
      <w:pPr>
        <w:numPr>
          <w:ilvl w:val="0"/>
          <w:numId w:val="4"/>
        </w:numPr>
        <w:spacing w:after="0" w:line="240" w:lineRule="auto"/>
        <w:ind w:left="1276" w:right="-141" w:hanging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 instituição de ensino em que estuda ou trabalha (se não for acadêmico da UNIR);</w:t>
      </w:r>
    </w:p>
    <w:p w14:paraId="59433980" w14:textId="77777777" w:rsidR="00EA1BB6" w:rsidRDefault="00000000">
      <w:pPr>
        <w:numPr>
          <w:ilvl w:val="0"/>
          <w:numId w:val="4"/>
        </w:numPr>
        <w:spacing w:after="0" w:line="240" w:lineRule="auto"/>
        <w:ind w:left="1276" w:right="-141" w:hanging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grupo de pesquisa que participa;</w:t>
      </w:r>
    </w:p>
    <w:p w14:paraId="0301BF37" w14:textId="77777777" w:rsidR="00EA1BB6" w:rsidRDefault="00000000">
      <w:pPr>
        <w:numPr>
          <w:ilvl w:val="0"/>
          <w:numId w:val="4"/>
        </w:numPr>
        <w:spacing w:line="240" w:lineRule="auto"/>
        <w:ind w:left="1276" w:right="-141" w:hanging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DECED – departamento promotor do evento.</w:t>
      </w:r>
    </w:p>
    <w:p w14:paraId="7511610B" w14:textId="77777777" w:rsidR="00EA1BB6" w:rsidRDefault="00000000">
      <w:pPr>
        <w:spacing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Utilizar texto e imagens (figuras, fotos, tabelas e recursos gráficos).</w:t>
      </w:r>
    </w:p>
    <w:p w14:paraId="36C4C874" w14:textId="77777777" w:rsidR="00EA1BB6" w:rsidRDefault="00000000">
      <w:pPr>
        <w:spacing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O texto deverá ser legível.</w:t>
      </w:r>
    </w:p>
    <w:p w14:paraId="364AD273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6F78441D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73DA1188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0FDF7822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0B106F38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10877A08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386151B5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08886D91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74DFFADC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4FA7CA0C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72FF1F93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406B35DA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6BFDB1F4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7EA0BB99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7749D464" w14:textId="77777777" w:rsidR="00EA1BB6" w:rsidRDefault="00000000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Normas para envio de trabalho completo</w:t>
      </w:r>
    </w:p>
    <w:p w14:paraId="6665EB40" w14:textId="77777777" w:rsidR="00EA1BB6" w:rsidRDefault="00EA1BB6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EFED7E1" w14:textId="77777777" w:rsidR="00EA1BB6" w:rsidRDefault="00000000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Convidamos os autores de resumos a enviar contribuições acadêmicas para a coletânea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“TRABALHO E FORMAÇÃO DOCENTE NA AMAZÔNIA”.</w:t>
      </w:r>
    </w:p>
    <w:p w14:paraId="41ACC694" w14:textId="77777777" w:rsidR="00EA1BB6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livro tem como objetivo reunir pesquisas relacionadas à educação na Amazônia em diálogo com diferentes perspectivas educacionais.</w:t>
      </w:r>
    </w:p>
    <w:p w14:paraId="1C4AEEB7" w14:textId="77777777" w:rsidR="00EA1BB6" w:rsidRDefault="00EA1BB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1B498E2" w14:textId="77777777" w:rsidR="00EA1BB6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perspectiva é que o E-BOOK seja publicado pela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Editora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Edufro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 os capítulos deverão estar prontos até o lançamento do edital 2023. Caso não seja possível será feito orçamento com outras editoras e os custos serão divididos entre os autores.</w:t>
      </w:r>
    </w:p>
    <w:p w14:paraId="0859C4A3" w14:textId="77777777" w:rsidR="00EA1BB6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previsão é de que tenhamos no mínimo 8 colaboradores (8 artigos com 12 páginas cada um);</w:t>
      </w:r>
    </w:p>
    <w:p w14:paraId="76D94CF9" w14:textId="77777777" w:rsidR="00EA1BB6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livro será lançado em evento acadêmico que ocorrerá na UNIR, Campus de Ariquemes.</w:t>
      </w:r>
    </w:p>
    <w:p w14:paraId="096AE04A" w14:textId="77777777" w:rsidR="00EA1BB6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 autores devem encaminhar, em um parágrafo, um resumo de suas biografias a fim de que possamos compor a seção Sobre os Autores. </w:t>
      </w:r>
    </w:p>
    <w:p w14:paraId="642B3A8B" w14:textId="77777777" w:rsidR="00EA1BB6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Ao final do resumo deve constar o link de acesso ao lattes e o e-mail de cada autor.</w:t>
      </w:r>
    </w:p>
    <w:p w14:paraId="6971C128" w14:textId="77777777" w:rsidR="00EA1BB6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trabalhos de acadêmicos serão aceitos apenas em colaboração com os professores.</w:t>
      </w:r>
    </w:p>
    <w:p w14:paraId="4C0C137E" w14:textId="77777777" w:rsidR="00EA1BB6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Cada professor poderá submeter até dois artigos.</w:t>
      </w:r>
    </w:p>
    <w:p w14:paraId="06549B33" w14:textId="77777777" w:rsidR="00EA1BB6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número máximo será de 4 autores por artigo, já contando o professor.</w:t>
      </w:r>
    </w:p>
    <w:p w14:paraId="76D29F82" w14:textId="2560E4A1" w:rsidR="00EA1BB6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471E2B">
        <w:rPr>
          <w:rFonts w:ascii="Arial" w:eastAsia="Arial" w:hAnsi="Arial" w:cs="Arial"/>
          <w:color w:val="000000"/>
          <w:sz w:val="24"/>
          <w:szCs w:val="24"/>
        </w:rPr>
        <w:t xml:space="preserve">Os interessados em publicar o trabalho completo devem se manifestar formalmente até o dia </w:t>
      </w:r>
      <w:r w:rsidRPr="00471E2B">
        <w:rPr>
          <w:rFonts w:ascii="Arial" w:eastAsia="Arial" w:hAnsi="Arial" w:cs="Arial"/>
          <w:b/>
          <w:color w:val="000000"/>
          <w:sz w:val="24"/>
          <w:szCs w:val="24"/>
        </w:rPr>
        <w:t>15/07 de 2023</w:t>
      </w:r>
      <w:r w:rsidRPr="00471E2B">
        <w:rPr>
          <w:rFonts w:ascii="Arial" w:eastAsia="Arial" w:hAnsi="Arial" w:cs="Arial"/>
          <w:color w:val="000000"/>
          <w:sz w:val="24"/>
          <w:szCs w:val="24"/>
        </w:rPr>
        <w:t xml:space="preserve">, enviando o título do artigo e resumo em português (mesmo que provisório) para o contato: </w:t>
      </w:r>
      <w:r w:rsidR="00471E2B">
        <w:rPr>
          <w:rStyle w:val="Forte"/>
          <w:rFonts w:ascii="Helvetica" w:hAnsi="Helvetica"/>
          <w:color w:val="5A5A5A"/>
          <w:shd w:val="clear" w:color="auto" w:fill="FFFFFF"/>
        </w:rPr>
        <w:t>semanadepedagogiaariquemes@unir.br</w:t>
      </w:r>
    </w:p>
    <w:p w14:paraId="093E2FF9" w14:textId="1047A727" w:rsidR="00EA1BB6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Os textos completos deverão ser encaminhados para o e-mail </w:t>
      </w:r>
      <w:r w:rsidR="00471E2B">
        <w:rPr>
          <w:rStyle w:val="Forte"/>
          <w:rFonts w:ascii="Helvetica" w:hAnsi="Helvetica"/>
          <w:color w:val="5A5A5A"/>
          <w:shd w:val="clear" w:color="auto" w:fill="FFFFFF"/>
        </w:rPr>
        <w:t>semanadepedagogiaariquemes@unir.br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até o dia </w:t>
      </w:r>
      <w:r>
        <w:rPr>
          <w:rFonts w:ascii="Arial" w:eastAsia="Arial" w:hAnsi="Arial" w:cs="Arial"/>
          <w:b/>
          <w:color w:val="000000"/>
          <w:sz w:val="24"/>
          <w:szCs w:val="24"/>
        </w:rPr>
        <w:t>31/10/2023</w:t>
      </w:r>
      <w:r>
        <w:rPr>
          <w:rFonts w:ascii="Arial" w:eastAsia="Arial" w:hAnsi="Arial" w:cs="Arial"/>
          <w:color w:val="000000"/>
          <w:sz w:val="24"/>
          <w:szCs w:val="24"/>
        </w:rPr>
        <w:t>. Aqueles que tiverem os textos finalizados e puderem encaminhar antes do final do prazo, podem enviar. Com isso, poderemos ir adiantando o trabalho.</w:t>
      </w:r>
    </w:p>
    <w:p w14:paraId="31C30CBE" w14:textId="77777777" w:rsidR="00EA1BB6" w:rsidRDefault="00EA1BB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2CCB216" w14:textId="77777777" w:rsidR="00EA1BB6" w:rsidRDefault="00EA1BB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1D8C066" w14:textId="77777777" w:rsidR="00EA1BB6" w:rsidRDefault="0000000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Normas de publicação:</w:t>
      </w:r>
    </w:p>
    <w:p w14:paraId="1359CAB2" w14:textId="77777777" w:rsidR="00EA1BB6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Para efeitos de padronização gráfica, os trabalhos devem seguir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rigorosamente </w:t>
      </w:r>
      <w:r>
        <w:rPr>
          <w:rFonts w:ascii="Arial" w:eastAsia="Arial" w:hAnsi="Arial" w:cs="Arial"/>
          <w:color w:val="000000"/>
          <w:sz w:val="24"/>
          <w:szCs w:val="24"/>
        </w:rPr>
        <w:t>as normas abaixo especificadas:</w:t>
      </w:r>
    </w:p>
    <w:p w14:paraId="76C1C6A2" w14:textId="77777777" w:rsidR="00EA1BB6" w:rsidRDefault="00EA1BB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2EE28FF" w14:textId="77777777" w:rsidR="00EA1BB6" w:rsidRDefault="00000000" w:rsidP="0020717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Os artigos devem ser escritos em língua portuguesa (Brasil), obedecer ao formato Word for Windows (doc. ou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docx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.), ter entre 10 e 12 páginas, incluindo tabelas, legendas, notas de rodapé e referências, em fonte Time News Roman 12, espaço entre linhas de 1.5, margens de 2,5 cm e parágrafo de 1.5 cm (primeira linha).</w:t>
      </w:r>
    </w:p>
    <w:p w14:paraId="05A760BC" w14:textId="77777777" w:rsidR="00EA1BB6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2. A primeira página deve conter: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título do trabalho centralizado </w:t>
      </w:r>
      <w:r>
        <w:rPr>
          <w:rFonts w:ascii="Arial" w:eastAsia="Arial" w:hAnsi="Arial" w:cs="Arial"/>
          <w:color w:val="000000"/>
          <w:sz w:val="24"/>
          <w:szCs w:val="24"/>
        </w:rPr>
        <w:t>(Com apenas a</w:t>
      </w:r>
    </w:p>
    <w:p w14:paraId="0136B238" w14:textId="77777777" w:rsidR="00EA1BB6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primeira letra em maiúsculo, sem negrito e letra tamanho 14). À direita, colocar o nome do autor. Informar instituição que apoia o trabalho (quando for o caso), titulação, vínculo institucional e e-mail para contato em nota de rodapé por meio do símbolo (*).</w:t>
      </w:r>
    </w:p>
    <w:p w14:paraId="2A5FAF01" w14:textId="77777777" w:rsidR="00EA1BB6" w:rsidRDefault="0000000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 Bibliografia, fontes documentais e comentários críticos devem ser indicados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notas no final do capítulo</w:t>
      </w:r>
      <w:r>
        <w:rPr>
          <w:rFonts w:ascii="Arial" w:eastAsia="Arial" w:hAnsi="Arial" w:cs="Arial"/>
          <w:color w:val="000000"/>
          <w:sz w:val="24"/>
          <w:szCs w:val="24"/>
        </w:rPr>
        <w:t>. Não é necessário destacar ao final do texto o material arrolado nas notas.</w:t>
      </w:r>
    </w:p>
    <w:p w14:paraId="33C98B71" w14:textId="77777777" w:rsidR="00EA1BB6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As citações de até três linhas devem vir entre aspas no corpo do texto e as que ultrapassarem esse limite deverão ser destacadas com recuo à esquerda de 4 cm, espaçamento simples, fonte 11, sem aspas, registrando autor, ano e página da obra. As citações em língua estrangeira devem ser traduzidas e o texto original indicado em nota de rodapé.</w:t>
      </w:r>
    </w:p>
    <w:p w14:paraId="55F73079" w14:textId="77777777" w:rsidR="00EA1BB6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5. Os textos podem conter ilustrações, gráficos, tabelas e quadros, sendo indispensável indicar as fontes utilizadas e as respectivas legendas. Imagens (fotos ou figuras) devem ter resolução mínima de 300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dpi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em formato TIFF ou JNP.</w:t>
      </w:r>
    </w:p>
    <w:p w14:paraId="070B7FEB" w14:textId="77777777" w:rsidR="00EA1BB6" w:rsidRDefault="00EA1BB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</w:p>
    <w:sectPr w:rsidR="00EA1BB6">
      <w:headerReference w:type="default" r:id="rId13"/>
      <w:pgSz w:w="11906" w:h="16838"/>
      <w:pgMar w:top="1417" w:right="127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B5D1" w14:textId="77777777" w:rsidR="00D71AE1" w:rsidRDefault="00D71AE1">
      <w:pPr>
        <w:spacing w:line="240" w:lineRule="auto"/>
      </w:pPr>
      <w:r>
        <w:separator/>
      </w:r>
    </w:p>
  </w:endnote>
  <w:endnote w:type="continuationSeparator" w:id="0">
    <w:p w14:paraId="3D1BB7F1" w14:textId="77777777" w:rsidR="00D71AE1" w:rsidRDefault="00D71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Noto San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5456" w14:textId="77777777" w:rsidR="00D71AE1" w:rsidRDefault="00D71AE1">
      <w:pPr>
        <w:spacing w:after="0"/>
      </w:pPr>
      <w:r>
        <w:separator/>
      </w:r>
    </w:p>
  </w:footnote>
  <w:footnote w:type="continuationSeparator" w:id="0">
    <w:p w14:paraId="5B5129B2" w14:textId="77777777" w:rsidR="00D71AE1" w:rsidRDefault="00D71A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9A09" w14:textId="77777777" w:rsidR="00EA1BB6" w:rsidRDefault="00000000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  <w:highlight w:val="white"/>
      </w:rPr>
      <w:drawing>
        <wp:inline distT="0" distB="0" distL="0" distR="0" wp14:anchorId="0394D4EB" wp14:editId="7FB8F596">
          <wp:extent cx="5451475" cy="13589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51488" cy="1359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bullet"/>
      <w:lvlText w:val="✔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bullet"/>
      <w:lvlText w:val="✔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220019">
    <w:abstractNumId w:val="3"/>
  </w:num>
  <w:num w:numId="2" w16cid:durableId="1087731707">
    <w:abstractNumId w:val="2"/>
  </w:num>
  <w:num w:numId="3" w16cid:durableId="1828936304">
    <w:abstractNumId w:val="4"/>
  </w:num>
  <w:num w:numId="4" w16cid:durableId="2108192033">
    <w:abstractNumId w:val="1"/>
  </w:num>
  <w:num w:numId="5" w16cid:durableId="97926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B6"/>
    <w:rsid w:val="000430C3"/>
    <w:rsid w:val="0020717D"/>
    <w:rsid w:val="00471E2B"/>
    <w:rsid w:val="004C467C"/>
    <w:rsid w:val="007203D0"/>
    <w:rsid w:val="008F0DF9"/>
    <w:rsid w:val="00D71AE1"/>
    <w:rsid w:val="00EA1BB6"/>
    <w:rsid w:val="5B23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8469"/>
  <w15:docId w15:val="{D7F80E1D-4138-44A6-B986-69181CEA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 w:unhideWhenUsed="1" w:qFormat="1"/>
    <w:lsdException w:name="footer" w:uiPriority="99" w:unhideWhenUsed="1"/>
    <w:lsdException w:name="caption" w:semiHidden="1" w:unhideWhenUsed="1" w:qFormat="1"/>
    <w:lsdException w:name="footnote reference" w:semiHidden="1" w:uiPriority="99" w:unhideWhenUsed="1"/>
    <w:lsdException w:name="Default Paragraph Font" w:semiHidden="1" w:uiPriority="1" w:unhideWhenUsed="1"/>
    <w:lsdException w:name="Hyperlink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styleId="Forte">
    <w:name w:val="Strong"/>
    <w:basedOn w:val="Fontepargpadro"/>
    <w:uiPriority w:val="22"/>
    <w:qFormat/>
    <w:rsid w:val="00471E2B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4C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os.unir.br/index.php/seminarioariquemes/semiariI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manadepedagogiaariquemes.unir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anadepedagogiaariquemes@unir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ventos.unir.br/index.php/seminarioariquemes/semiariII/author/subm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os.unir.br/index.php/seminarioariquemes/semiariII/user/accou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v0oab2l8fl9f5SOIUr2llkcfKg==">CgMxLjAyCGguZ2pkZ3hzOAByITF5cDA5d3NtUjFVZHV4Ti1HeUpkZEFvbDRVMjJOSFVKMw==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49291</dc:creator>
  <cp:lastModifiedBy>fabiany.andrade@outlook.com</cp:lastModifiedBy>
  <cp:revision>2</cp:revision>
  <dcterms:created xsi:type="dcterms:W3CDTF">2023-06-18T02:43:00Z</dcterms:created>
  <dcterms:modified xsi:type="dcterms:W3CDTF">2023-06-18T02:43:00Z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344723F9EF2D4F85A8FB25C6D9E0C6BB</vt:lpwstr>
  </property>
</Properties>
</file>